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tbl>
      <w:tblPr>
        <w:tblStyle w:val="TableGrid"/>
        <w:tblW w:w="209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43"/>
        <w:gridCol w:w="5244"/>
        <w:gridCol w:w="5243"/>
        <w:gridCol w:w="5244"/>
      </w:tblGrid>
      <w:tr w:rsidR="003E7A67" w:rsidTr="003E7A67">
        <w:tc>
          <w:tcPr>
            <w:tcW w:w="10487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3E7A67" w:rsidRDefault="003E7A67" w:rsidP="003E7A67">
            <w:pPr>
              <w:pStyle w:val="Heading2"/>
              <w:outlineLvl w:val="1"/>
            </w:pPr>
            <w:r>
              <w:t>Background</w:t>
            </w:r>
          </w:p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Pr="003E7A67" w:rsidRDefault="003E7A67" w:rsidP="003E7A67"/>
        </w:tc>
        <w:tc>
          <w:tcPr>
            <w:tcW w:w="10487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3E7A67" w:rsidRDefault="003E7A67" w:rsidP="003E7A67">
            <w:pPr>
              <w:pStyle w:val="Heading2"/>
              <w:outlineLvl w:val="1"/>
            </w:pPr>
            <w:r>
              <w:t>Governance</w:t>
            </w:r>
          </w:p>
        </w:tc>
      </w:tr>
      <w:tr w:rsidR="003E7A67" w:rsidTr="003E7A67">
        <w:tc>
          <w:tcPr>
            <w:tcW w:w="1048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E7A67" w:rsidRDefault="007E45A9" w:rsidP="003E7A67">
            <w:pPr>
              <w:pStyle w:val="Heading2"/>
              <w:outlineLvl w:val="1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77CD94" wp14:editId="0D166D2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-635</wp:posOffset>
                      </wp:positionV>
                      <wp:extent cx="13306567" cy="109182"/>
                      <wp:effectExtent l="0" t="0" r="9525" b="571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6567" cy="109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2F1357" id="Rectangle 5" o:spid="_x0000_s1026" style="position:absolute;margin-left:-.25pt;margin-top:-.05pt;width:1047.75pt;height: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PTJpgIAAMAFAAAOAAAAZHJzL2Uyb0RvYy54bWysVEtv2zAMvg/YfxB0X22nTR9BnSJo0WFA&#10;1xZth55VWUoMSKImKXGyXz9Kst3ndhh2kUWK/Eh+Jnl6ttWKbITzLZiaVnslJcJwaFqzrOmPh8sv&#10;x5T4wEzDFBhR053w9Gz++dNpZ2diAitQjXAEQYyfdbamqxDsrCg8XwnN/B5YYfBRgtMsoOiWReNY&#10;h+haFZOyPCw6cI11wIX3qL3Ij3Se8KUUPNxI6UUgqqaYW0inS+dTPIv5KZstHbOrlvdpsH/IQrPW&#10;YNAR6oIFRtaufQelW+7Agwx7HHQBUrZcpBqwmqp8U839ilmRakFyvB1p8v8Pll9vbh1pm5pOKTFM&#10;4y+6Q9KYWSpBppGezvoZWt3bW9dLHq+x1q10On6xCrJNlO5GSsU2EI7Kan+/PJweHlHC8bEqT6rj&#10;SUQtnt2t8+GrAE3ipaYOwycq2ebKh2w6mMRoHlTbXLZKJSH2iThXjmwY/uGwnSRXtdbfock67JKy&#10;/8+oxm7I6uNBjZmkbosoKa9XAZSJYQzEgDmXqCkiKZmGdAs7JaKdMndCIptYeE5kRM5BGefChCrl&#10;6FesEVk9/WMuCTAiS4w/YvcAr2sfsHOWvX10FWkMRucyR/+b8+iRIoMJo7NuDbiPABRW1UfO9gNJ&#10;mZrI0hM0O+w1B3kIveWXLf7xK+bDLXM4dTifuEnCDR5SQVdT6G+UrMD9+kgf7XEY8JWSDqe4pv7n&#10;mjlBifpmcExOqoODOPZJOJgeTVBwL1+eXr6YtT4HbKMKd5bl6Rrtgxqu0oF+xIWziFHxiRmOsWvK&#10;gxuE85C3C64sLhaLZIajblm4MveWR/DIauzoh+0jc7Zv+4ATcw3DxLPZm+7PttHTwGIdQLZpNJ55&#10;7fnGNZGauF9pcQ+9lJPV8+Kd/wYAAP//AwBQSwMEFAAGAAgAAAAhALj8Vb3bAAAABwEAAA8AAABk&#10;cnMvZG93bnJldi54bWxMj8FOwzAMhu9IvENkJG5b2qEB65pOCA3Bla0SHLPGayMSpzTZWt4ec2In&#10;y/o//f5cbibvxBmHaAMpyOcZCKQmGEutgnr/MnsEEZMmo10gVPCDETbV9VWpCxNGesfzLrWCSygW&#10;WkGXUl9IGZsOvY7z0CNxdgyD14nXoZVm0COXeycXWXYvvbbEFzrd43OHzdfu5BVs7YRu/NC4t6+r&#10;+i6nt+96+6nU7c30tAaRcEr/MPzpszpU7HQIJzJROAWzJYM8chCcLrLVkl87MPeQg6xKeelf/QIA&#10;AP//AwBQSwECLQAUAAYACAAAACEAtoM4kv4AAADhAQAAEwAAAAAAAAAAAAAAAAAAAAAAW0NvbnRl&#10;bnRfVHlwZXNdLnhtbFBLAQItABQABgAIAAAAIQA4/SH/1gAAAJQBAAALAAAAAAAAAAAAAAAAAC8B&#10;AABfcmVscy8ucmVsc1BLAQItABQABgAIAAAAIQD6sPTJpgIAAMAFAAAOAAAAAAAAAAAAAAAAAC4C&#10;AABkcnMvZTJvRG9jLnhtbFBLAQItABQABgAIAAAAIQC4/FW92wAAAAcBAAAPAAAAAAAAAAAAAAAA&#10;AAAFAABkcnMvZG93bnJldi54bWxQSwUGAAAAAAQABADzAAAACAYAAAAA&#10;" fillcolor="#d5dce4 [671]" stroked="f" strokeweight="1pt"/>
                  </w:pict>
                </mc:Fallback>
              </mc:AlternateContent>
            </w:r>
          </w:p>
        </w:tc>
        <w:tc>
          <w:tcPr>
            <w:tcW w:w="1048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E7A67" w:rsidRDefault="003E7A67" w:rsidP="003E7A67">
            <w:pPr>
              <w:pStyle w:val="Heading2"/>
              <w:outlineLvl w:val="1"/>
            </w:pPr>
          </w:p>
        </w:tc>
      </w:tr>
      <w:tr w:rsidR="003E7A67" w:rsidTr="003E7A67">
        <w:tc>
          <w:tcPr>
            <w:tcW w:w="5243" w:type="dxa"/>
            <w:vMerge w:val="restart"/>
            <w:shd w:val="clear" w:color="auto" w:fill="FFFFFF" w:themeFill="background1"/>
          </w:tcPr>
          <w:p w:rsidR="003E7A67" w:rsidRDefault="003E7A67" w:rsidP="003E7A67">
            <w:pPr>
              <w:pStyle w:val="Heading2"/>
              <w:outlineLvl w:val="1"/>
            </w:pPr>
            <w:r>
              <w:t>Scope</w:t>
            </w:r>
          </w:p>
        </w:tc>
        <w:tc>
          <w:tcPr>
            <w:tcW w:w="5244" w:type="dxa"/>
            <w:shd w:val="clear" w:color="auto" w:fill="FFFFFF" w:themeFill="background1"/>
          </w:tcPr>
          <w:p w:rsidR="003E7A67" w:rsidRDefault="003E7A67" w:rsidP="003E7A67">
            <w:pPr>
              <w:pStyle w:val="Heading2"/>
              <w:outlineLvl w:val="1"/>
            </w:pPr>
            <w:r>
              <w:t>Schedule</w:t>
            </w:r>
          </w:p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Pr="003E7A67" w:rsidRDefault="003E7A67" w:rsidP="003E7A67"/>
        </w:tc>
        <w:tc>
          <w:tcPr>
            <w:tcW w:w="5243" w:type="dxa"/>
            <w:shd w:val="clear" w:color="auto" w:fill="FFFFFF" w:themeFill="background1"/>
          </w:tcPr>
          <w:p w:rsidR="003E7A67" w:rsidRDefault="003E7A67" w:rsidP="003E7A67">
            <w:pPr>
              <w:pStyle w:val="Heading2"/>
              <w:outlineLvl w:val="1"/>
            </w:pPr>
            <w:r>
              <w:t>Risk</w:t>
            </w:r>
          </w:p>
        </w:tc>
        <w:tc>
          <w:tcPr>
            <w:tcW w:w="5244" w:type="dxa"/>
            <w:vMerge w:val="restart"/>
            <w:shd w:val="clear" w:color="auto" w:fill="FFFFFF" w:themeFill="background1"/>
          </w:tcPr>
          <w:p w:rsidR="003E7A67" w:rsidRDefault="003E7A67" w:rsidP="003E7A67">
            <w:pPr>
              <w:pStyle w:val="Heading2"/>
              <w:outlineLvl w:val="1"/>
            </w:pPr>
            <w:r>
              <w:t>Stakeholders</w:t>
            </w:r>
          </w:p>
        </w:tc>
      </w:tr>
      <w:tr w:rsidR="003E7A67" w:rsidTr="003E7A67">
        <w:tc>
          <w:tcPr>
            <w:tcW w:w="5243" w:type="dxa"/>
            <w:vMerge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3E7A67" w:rsidRDefault="003E7A67" w:rsidP="003E7A67">
            <w:pPr>
              <w:pStyle w:val="Heading2"/>
              <w:outlineLvl w:val="1"/>
            </w:pPr>
          </w:p>
        </w:tc>
        <w:tc>
          <w:tcPr>
            <w:tcW w:w="5244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3E7A67" w:rsidRDefault="003E7A67" w:rsidP="003E7A67">
            <w:pPr>
              <w:pStyle w:val="Heading2"/>
              <w:outlineLvl w:val="1"/>
            </w:pPr>
            <w:r>
              <w:t>Resource</w:t>
            </w:r>
          </w:p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Pr="003E7A67" w:rsidRDefault="003E7A67" w:rsidP="003E7A67"/>
        </w:tc>
        <w:tc>
          <w:tcPr>
            <w:tcW w:w="5243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3E7A67" w:rsidRDefault="003E7A67" w:rsidP="003E7A67">
            <w:pPr>
              <w:pStyle w:val="Heading2"/>
              <w:outlineLvl w:val="1"/>
            </w:pPr>
            <w:r>
              <w:t>Change</w:t>
            </w:r>
          </w:p>
        </w:tc>
        <w:tc>
          <w:tcPr>
            <w:tcW w:w="5244" w:type="dxa"/>
            <w:vMerge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3E7A67" w:rsidRDefault="003E7A67" w:rsidP="003E7A67">
            <w:pPr>
              <w:pStyle w:val="Heading2"/>
              <w:outlineLvl w:val="1"/>
            </w:pPr>
          </w:p>
        </w:tc>
      </w:tr>
      <w:tr w:rsidR="003E7A67" w:rsidTr="003E7A67">
        <w:tc>
          <w:tcPr>
            <w:tcW w:w="2097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3E7A67" w:rsidRDefault="007E45A9" w:rsidP="003E7A67">
            <w:pPr>
              <w:pStyle w:val="Heading2"/>
              <w:jc w:val="center"/>
              <w:outlineLvl w:val="1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652D9B" wp14:editId="34936A0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7810</wp:posOffset>
                      </wp:positionV>
                      <wp:extent cx="13306567" cy="109182"/>
                      <wp:effectExtent l="0" t="0" r="9525" b="571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06567" cy="109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9E64D0" id="Rectangle 7" o:spid="_x0000_s1026" style="position:absolute;margin-left:-.25pt;margin-top:.6pt;width:1047.75pt;height: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repQIAAMAFAAAOAAAAZHJzL2Uyb0RvYy54bWysVN9P3DAMfp+0/yHK+2h7/D7RQycQ0yQG&#10;CJh4DmlyrZTEWZK73u2vn5O0hTG2h2kvaezYn+2vts/Ot1qRjXC+A1PTaq+kRBgOTWdWNf32ePXp&#10;hBIfmGmYAiNquhOeni8+fjjr7VzMoAXVCEcQxPh5b2vahmDnReF5KzTze2CFwUcJTrOAolsVjWM9&#10;omtVzMryqOjBNdYBF96j9jI/0kXCl1LwcCulF4GommJuIZ0unc/xLBZnbL5yzLYdH9Jg/5CFZp3B&#10;oBPUJQuMrF33G5TuuAMPMuxx0AVI2XGRasBqqvJNNQ8tsyLVguR4O9Hk/x8sv9ncOdI1NT2mxDCN&#10;v+geSWNmpQQ5jvT01s/R6sHeuUHyeI21bqXT8YtVkG2idDdRKraBcFRW+/vl0eERgnN8rMrT6mQW&#10;UYsXd+t8+CxAk3ipqcPwiUq2ufYhm44mMZoH1TVXnVJJiH0iLpQjG4Z/OGxnyVWt9Vdosg67pBz+&#10;M6qxG7L6ZFRjJqnbIkrK65cAysQwBmLAnEvUFJGUTEO6hZ0S0U6ZeyGRTSw8JzIh56CMc2FClXL0&#10;LWtEVh/+MZcEGJElxp+wB4Bfax+xc5aDfXQVaQwm5zJH/5vz5JEigwmTs+4MuPcAFFY1RM72I0mZ&#10;msjSMzQ77DUHeQi95Vcd/vFr5sMdczh1OJ+4ScItHlJBX1MYbpS04H68p4/2OAz4SkmPU1xT/33N&#10;nKBEfTE4JqfVwUEc+yQcHB7PUHCvX55fv5i1vgBsowp3luXpGu2DGq/SgX7ChbOMUfGJGY6xa8qD&#10;G4WLkLcLriwulstkhqNuWbg2D5ZH8Mhq7OjH7RNzdmj7gBNzA+PEs/mb7s+20dPAch1Admk0Xngd&#10;+MY1kZp4WGlxD72Wk9XL4l38BAAA//8DAFBLAwQUAAYACAAAACEA88pC/NsAAAAHAQAADwAAAGRy&#10;cy9kb3ducmV2LnhtbEyPwU7DMBBE70j8g7VI3FqngaI2jVMhVARX2khwdONtYmGvQ+w24e9ZTnDc&#10;mdHsm3I7eScuOEQbSMFinoFAaoKx1CqoD8+zFYiYNBntAqGCb4ywra6vSl2YMNIbXvapFVxCsdAK&#10;upT6QsrYdOh1nIceib1TGLxOfA6tNIMeudw7mWfZg/TaEn/odI9PHTaf+7NXsLMTuvFd48G+rOu7&#10;Bb1+1bsPpW5vpscNiIRT+gvDLz6jQ8VMx3AmE4VTMFtykOUcBLt5tl7ytCMLq3uQVSn/81c/AAAA&#10;//8DAFBLAQItABQABgAIAAAAIQC2gziS/gAAAOEBAAATAAAAAAAAAAAAAAAAAAAAAABbQ29udGVu&#10;dF9UeXBlc10ueG1sUEsBAi0AFAAGAAgAAAAhADj9If/WAAAAlAEAAAsAAAAAAAAAAAAAAAAALwEA&#10;AF9yZWxzLy5yZWxzUEsBAi0AFAAGAAgAAAAhAGJVmt6lAgAAwAUAAA4AAAAAAAAAAAAAAAAALgIA&#10;AGRycy9lMm9Eb2MueG1sUEsBAi0AFAAGAAgAAAAhAPPKQvzbAAAABwEAAA8AAAAAAAAAAAAAAAAA&#10;/wQAAGRycy9kb3ducmV2LnhtbFBLBQYAAAAABAAEAPMAAAAHBgAAAAA=&#10;" fillcolor="#d5dce4 [671]" stroked="f" strokeweight="1pt"/>
                  </w:pict>
                </mc:Fallback>
              </mc:AlternateContent>
            </w:r>
          </w:p>
        </w:tc>
      </w:tr>
      <w:tr w:rsidR="003E7A67" w:rsidTr="002738FD">
        <w:tc>
          <w:tcPr>
            <w:tcW w:w="20974" w:type="dxa"/>
            <w:gridSpan w:val="4"/>
            <w:shd w:val="clear" w:color="auto" w:fill="FFFFFF" w:themeFill="background1"/>
          </w:tcPr>
          <w:p w:rsidR="003E7A67" w:rsidRDefault="003E7A67" w:rsidP="003E7A67">
            <w:pPr>
              <w:pStyle w:val="Heading2"/>
              <w:jc w:val="center"/>
              <w:outlineLvl w:val="1"/>
            </w:pPr>
            <w:r>
              <w:t>Justification</w:t>
            </w:r>
          </w:p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Pr="003E7A67" w:rsidRDefault="003E7A67" w:rsidP="003E7A67"/>
        </w:tc>
      </w:tr>
      <w:tr w:rsidR="003E7A67" w:rsidTr="001502EB">
        <w:tc>
          <w:tcPr>
            <w:tcW w:w="10487" w:type="dxa"/>
            <w:gridSpan w:val="2"/>
            <w:shd w:val="clear" w:color="auto" w:fill="FFFFFF" w:themeFill="background1"/>
          </w:tcPr>
          <w:p w:rsidR="003E7A67" w:rsidRDefault="003E7A67" w:rsidP="003E7A67">
            <w:pPr>
              <w:pStyle w:val="Heading2"/>
              <w:outlineLvl w:val="1"/>
            </w:pPr>
            <w:r>
              <w:t>Costs</w:t>
            </w:r>
          </w:p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Default="003E7A67" w:rsidP="003E7A67"/>
          <w:p w:rsidR="003E7A67" w:rsidRPr="003E7A67" w:rsidRDefault="003E7A67" w:rsidP="003E7A67"/>
        </w:tc>
        <w:tc>
          <w:tcPr>
            <w:tcW w:w="10487" w:type="dxa"/>
            <w:gridSpan w:val="2"/>
            <w:shd w:val="clear" w:color="auto" w:fill="FFFFFF" w:themeFill="background1"/>
          </w:tcPr>
          <w:p w:rsidR="003E7A67" w:rsidRPr="003E7A67" w:rsidRDefault="003E7A67" w:rsidP="003E7A67">
            <w:pPr>
              <w:pStyle w:val="Heading2"/>
              <w:outlineLvl w:val="1"/>
            </w:pPr>
            <w:r>
              <w:t>Return</w:t>
            </w:r>
          </w:p>
        </w:tc>
      </w:tr>
    </w:tbl>
    <w:p w:rsidR="004078E1" w:rsidRDefault="007E45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0E4D4" wp14:editId="0EF75F3A">
                <wp:simplePos x="0" y="0"/>
                <wp:positionH relativeFrom="column">
                  <wp:posOffset>13318490</wp:posOffset>
                </wp:positionH>
                <wp:positionV relativeFrom="paragraph">
                  <wp:posOffset>-8051165</wp:posOffset>
                </wp:positionV>
                <wp:extent cx="95885" cy="1637665"/>
                <wp:effectExtent l="0" t="0" r="0" b="6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16376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2404C5" id="Rectangle 6" o:spid="_x0000_s1026" style="position:absolute;margin-left:1048.7pt;margin-top:-633.95pt;width:7.55pt;height:128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HDVpQIAAL4FAAAOAAAAZHJzL2Uyb0RvYy54bWysVE1v2zAMvQ/YfxB0X51kTZoGdYqgRYcB&#10;XRu0HXpWZSk2IImapMTJfv0oyXY/1u0w7CKLFPlIPpM8O99rRXbC+QZMScdHI0qE4VA1ZlPS7w9X&#10;n+aU+MBMxRQYUdKD8PR8+fHDWWsXYgI1qEo4giDGL1pb0joEuygKz2uhmT8CKww+SnCaBRTdpqgc&#10;axFdq2IyGs2KFlxlHXDhPWov8yNdJnwpBQ+3UnoRiCop5hbS6dL5FM9iecYWG8ds3fAuDfYPWWjW&#10;GAw6QF2ywMjWNb9B6YY78CDDEQddgJQNF6kGrGY8elPNfc2sSLUgOd4ONPn/B8tvdmtHmqqkM0oM&#10;0/iL7pA0ZjZKkFmkp7V+gVb3du06yeM11rqXTscvVkH2idLDQKnYB8JReTqdz6eUcHwZzz6fzGbT&#10;iFk8O1vnwxcBmsRLSR0GT0Sy3bUP2bQ3ibE8qKa6apRKQuwScaEc2TH8v2E/Sa5qq79BlXXYI6Pu&#10;L6MaeyGr570aM0m9FlFSXq8CKBPDGIgBcy5RU0RKMgnpFg5KRDtl7oRELrHsnMiAnIMyzoUJ45Sj&#10;r1klsnr6x1wSYESWGH/A7gBe195j5yw7++gq0hAMzqMc/W/Og0eKDCYMzrox4N4DUFhVFznb9yRl&#10;aiJLT1AdsNMc5BH0ll81+MevmQ9r5nDmcDpxj4RbPKSCtqTQ3Sipwf18Tx/tcRTwlZIWZ7ik/seW&#10;OUGJ+mpwSE7Hx8dx6JNwPD2ZoOBevjy9fDFbfQHYRmPcWJana7QPqr9KB/oR180qRsUnZjjGLikP&#10;rhcuQt4tuLC4WK2SGQ66ZeHa3FsewSOrsaMf9o/M2a7tA87LDfTzzhZvuj/bRk8Dq20A2aTReOa1&#10;4xuXRGribqHFLfRSTlbPa3f5CwAA//8DAFBLAwQUAAYACAAAACEAvYhrNOMAAAARAQAADwAAAGRy&#10;cy9kb3ducmV2LnhtbEyPwU7DMAyG70i8Q2QkbluSAhstTSeEhuDKVgmOWWPaiMYpTbaWtyc7wdH2&#10;p9/fX25m17MTjsF6UiCXAhhS442lVkG9f17cAwtRk9G9J1TwgwE21eVFqQvjJ3rD0y62LIVQKLSC&#10;Lsah4Dw0HTodln5ASrdPPzod0zi23Ix6SuGu55kQK+60pfSh0wM+ddh87Y5OwdbO2E/vGvf2Ja9v&#10;JL1+19sPpa6v5scHYBHn+AfDWT+pQ5WcDv5IJrBeQSby9W1iFSxktlrnwBKUSZndATucl0IKAbwq&#10;+f8m1S8AAAD//wMAUEsBAi0AFAAGAAgAAAAhALaDOJL+AAAA4QEAABMAAAAAAAAAAAAAAAAAAAAA&#10;AFtDb250ZW50X1R5cGVzXS54bWxQSwECLQAUAAYACAAAACEAOP0h/9YAAACUAQAACwAAAAAAAAAA&#10;AAAAAAAvAQAAX3JlbHMvLnJlbHNQSwECLQAUAAYACAAAACEADvhw1aUCAAC+BQAADgAAAAAAAAAA&#10;AAAAAAAuAgAAZHJzL2Uyb0RvYy54bWxQSwECLQAUAAYACAAAACEAvYhrNOMAAAARAQAADwAAAAAA&#10;AAAAAAAAAAD/BAAAZHJzL2Rvd25yZXYueG1sUEsFBgAAAAAEAAQA8wAAAA8GAAAAAA==&#10;" fillcolor="#d5dce4 [671]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F0BE7" wp14:editId="2CA86A78">
                <wp:simplePos x="0" y="0"/>
                <wp:positionH relativeFrom="column">
                  <wp:posOffset>13321030</wp:posOffset>
                </wp:positionH>
                <wp:positionV relativeFrom="paragraph">
                  <wp:posOffset>-6167120</wp:posOffset>
                </wp:positionV>
                <wp:extent cx="95885" cy="352603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352603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8B84D" id="Rectangle 11" o:spid="_x0000_s1026" style="position:absolute;margin-left:1048.9pt;margin-top:-485.6pt;width:7.55pt;height:277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ASrpgIAAMAFAAAOAAAAZHJzL2Uyb0RvYy54bWysVE1v2zAMvQ/YfxB0X+2kTZcGdYqgRYcB&#10;XVu0HXpWZSk2IImapMTJfv0oyXY/1u0w7GKLFPlIPpE8PdtpRbbC+RZMRScHJSXCcKhbs67o94fL&#10;T3NKfGCmZgqMqOheeHq2/PjhtLMLMYUGVC0cQRDjF52taBOCXRSF543QzB+AFQYvJTjNAopuXdSO&#10;dYiuVTEty+OiA1dbB1x4j9qLfEmXCV9KwcONlF4EoiqKuYX0den7FL/F8pQt1o7ZpuV9GuwfstCs&#10;NRh0hLpggZGNa3+D0i134EGGAw66AClbLlINWM2kfFPNfcOsSLUgOd6ONPn/B8uvt7eOtDW+3YQS&#10;wzS+0R2yxsxaCYI6JKizfoF29/bW9ZLHY6x2J52Of6yD7BKp+5FUsQuEo/JkNp/PKOF4czibHpeH&#10;CbN4drbOhy8CNImHijqMnqhk2ysfMCCaDiYxlgfV1petUkmIfSLOlSNbhi8cdtPkqjb6G9RZh11S&#10;9u+MauyGrJ4PaoRP3RZRUrBXAZSJYQzEgDmXqCkiJZmEdAp7JaKdMndCIptYdk5kRM5BGefChEnK&#10;0TesFlk9+2MuCTAiS4w/YvcAr2sfsHOWvX10FWkMRucyR/+b8+iRIoMJo7NuDbj3ABRW1UfO9gNJ&#10;mZrI0hPUe+w1B3kIveWXLb74FfPhljmcOpxP3CThBj9SQVdR6E+UNOB+vqeP9jgMeEtJh1NcUf9j&#10;w5ygRH01OCYnk6OjOPZJOJp9nqLgXt48vbwxG30O2EY4CZhdOkb7oIajdKAfceGsYlS8YoZj7Iry&#10;4AbhPOTtgiuLi9UqmeGoWxauzL3lETyyGjv6YffInO3bPuC8XMMw8WzxpvuzbfQ0sNoEkG0ajWde&#10;e75xTaQm7lda3EMv5WT1vHiXvwAAAP//AwBQSwMEFAAGAAgAAAAhAJEYwtviAAAADwEAAA8AAABk&#10;cnMvZG93bnJldi54bWxMj81OwzAQhO9IvIO1SNxax+GndYhTIVQEV9pI9OjGS2IRr0PsNuHtMSc4&#10;7uxo5ptyM7uenXEM1pMCscyAITXeWGoV1PvnxRpYiJqM7j2hgm8MsKkuL0pdGD/RG553sWUphEKh&#10;FXQxDgXnoenQ6bD0A1L6ffjR6ZjOseVm1FMKdz3Ps+yeO20pNXR6wKcOm8/dySnY2hn76V3j3r7I&#10;+kbQ61e9PSh1fTU/PgCLOMc/M/ziJ3SoEtPRn8gE1ivIM7lK7FHBQq5EDix5ciFyCeyYtFtxJ4FX&#10;Jf+/o/oBAAD//wMAUEsBAi0AFAAGAAgAAAAhALaDOJL+AAAA4QEAABMAAAAAAAAAAAAAAAAAAAAA&#10;AFtDb250ZW50X1R5cGVzXS54bWxQSwECLQAUAAYACAAAACEAOP0h/9YAAACUAQAACwAAAAAAAAAA&#10;AAAAAAAvAQAAX3JlbHMvLnJlbHNQSwECLQAUAAYACAAAACEAvOAEq6YCAADABQAADgAAAAAAAAAA&#10;AAAAAAAuAgAAZHJzL2Uyb0RvYy54bWxQSwECLQAUAAYACAAAACEAkRjC2+IAAAAPAQAADwAAAAAA&#10;AAAAAAAAAAAABQAAZHJzL2Rvd25yZXYueG1sUEsFBgAAAAAEAAQA8wAAAA8GAAAAAA==&#10;" fillcolor="#d5dce4 [671]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115545" wp14:editId="7E010D08">
                <wp:simplePos x="0" y="0"/>
                <wp:positionH relativeFrom="column">
                  <wp:posOffset>13321295</wp:posOffset>
                </wp:positionH>
                <wp:positionV relativeFrom="paragraph">
                  <wp:posOffset>-2424014</wp:posOffset>
                </wp:positionV>
                <wp:extent cx="95885" cy="2525445"/>
                <wp:effectExtent l="0" t="0" r="0" b="82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" cy="25254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DF156" id="Rectangle 10" o:spid="_x0000_s1026" style="position:absolute;margin-left:1048.9pt;margin-top:-190.85pt;width:7.55pt;height:198.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XV5pQIAAMAFAAAOAAAAZHJzL2Uyb0RvYy54bWysVEtv2zAMvg/YfxB0X50E8ZYGdYqgRYcB&#10;XVv0gZ5VWYoNSKImKXGyXz9Kst3Huh2GXWyRIj+Sn0ienO61IjvhfAumotOjCSXCcKhbs6now/3F&#10;pwUlPjBTMwVGVPQgPD1dffxw0tmlmEEDqhaOIIjxy85WtAnBLovC80Zo5o/ACoOXEpxmAUW3KWrH&#10;OkTXqphNJp+LDlxtHXDhPWrP8yVdJXwpBQ/XUnoRiKoo5hbS16XvU/wWqxO23Dhmm5b3abB/yEKz&#10;1mDQEeqcBUa2rv0NSrfcgQcZjjjoAqRsuUg1YDXTyZtq7hpmRaoFyfF2pMn/P1h+tbtxpK3x7ZAe&#10;wzS+0S2yxsxGCYI6JKizfol2d/bG9ZLHY6x2L52Of6yD7BOph5FUsQ+Eo/K4XCxKSjjezMpZOZ+X&#10;EbN4drbOh68CNImHijqMnqhku0sfsulgEmN5UG190SqVhNgn4kw5smP4wmE/S65qq79DnXXYJZP+&#10;nVGN3ZDVi0GNmaRuiygpr1cBlIlhDMSAOZeoKSIlmYR0Cgclop0yt0Iim1h2TmREzkEZ58KEacrR&#10;N6wWWV3+MZcEGJElxh+xe4DXtQ/YOcvePrqKNAaj8yRH/5vz6JEigwmjs24NuPcAFFbVR872A0mZ&#10;msjSE9QH7DUHeQi95Rctvvgl8+GGOZw6bEDcJOEaP1JBV1HoT5Q04H6+p4/2OAx4S0mHU1xR/2PL&#10;nKBEfTM4JsfT+TyOfRLm5ZcZCu7lzdPLG7PVZ4BtNMWdZXk6RvughqN0oB9x4axjVLxihmPsivLg&#10;BuEs5O2CK4uL9TqZ4ahbFi7NneURPLIaO/p+/8ic7ds+4LxcwTDxbPmm+7Nt9DSw3gaQbRqNZ157&#10;vnFNpCbuV1rcQy/lZPW8eFe/AAAA//8DAFBLAwQUAAYACAAAACEAUxLZNuAAAAANAQAADwAAAGRy&#10;cy9kb3ducmV2LnhtbEyPwU7DMBBE70j8g7VI3FrbqdQ2IU6FUBFcaSPB0Y2XxCJeh9htwt9jTvS4&#10;mqeZt+Vudj274BisJwVyKYAhNd5YahXUx+fFFliImozuPaGCHwywq25vSl0YP9EbXg6xZamEQqEV&#10;dDEOBeeh6dDpsPQDUso+/eh0TOfYcjPqKZW7nmdCrLnTltJCpwd86rD5Opydgr2dsZ/eNR7tS16v&#10;JL1+1/sPpe7v5scHYBHn+A/Dn35Shyo5nfyZTGC9gkzkm+QeFSxWW7kBlphMyiwHdkr0WgCvSn79&#10;RfULAAD//wMAUEsBAi0AFAAGAAgAAAAhALaDOJL+AAAA4QEAABMAAAAAAAAAAAAAAAAAAAAAAFtD&#10;b250ZW50X1R5cGVzXS54bWxQSwECLQAUAAYACAAAACEAOP0h/9YAAACUAQAACwAAAAAAAAAAAAAA&#10;AAAvAQAAX3JlbHMvLnJlbHNQSwECLQAUAAYACAAAACEAd0F1eaUCAADABQAADgAAAAAAAAAAAAAA&#10;AAAuAgAAZHJzL2Uyb0RvYy54bWxQSwECLQAUAAYACAAAACEAUxLZNuAAAAANAQAADwAAAAAAAAAA&#10;AAAAAAD/BAAAZHJzL2Rvd25yZXYueG1sUEsFBgAAAAAEAAQA8wAAAAwGAAAAAA==&#10;" fillcolor="#d5dce4 [671]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10D652" wp14:editId="54FAF230">
                <wp:simplePos x="0" y="0"/>
                <wp:positionH relativeFrom="column">
                  <wp:posOffset>80323</wp:posOffset>
                </wp:positionH>
                <wp:positionV relativeFrom="paragraph">
                  <wp:posOffset>-635</wp:posOffset>
                </wp:positionV>
                <wp:extent cx="13306567" cy="109182"/>
                <wp:effectExtent l="0" t="0" r="9525" b="571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6567" cy="10918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AAF12" id="Rectangle 8" o:spid="_x0000_s1026" style="position:absolute;margin-left:6.3pt;margin-top:-.05pt;width:1047.75pt;height: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WxpgIAAMAFAAAOAAAAZHJzL2Uyb0RvYy54bWysVEtv2zAMvg/YfxB0X22nrzSoUwQtOgzo&#10;2qLt0LMqS4kBSdQkJU7260dJtvvcDsMutkiRH8lPJE/PtlqRjXC+BVPTaq+kRBgOTWuWNf3xcPll&#10;SokPzDRMgRE13QlPz+afP512diYmsALVCEcQxPhZZ2u6CsHOisLzldDM74EVBi8lOM0Cim5ZNI51&#10;iK5VMSnLo6ID11gHXHiP2ot8SecJX0rBw42UXgSiaoq5hfR16fsUv8X8lM2WjtlVy/s02D9koVlr&#10;MOgIdcECI2vXvoPSLXfgQYY9DroAKVsuUg1YTVW+qeZ+xaxItSA53o40+f8Hy683t460TU3xoQzT&#10;+ER3SBozSyXINNLTWT9Dq3t763rJ4zHWupVOxz9WQbaJ0t1IqdgGwlFZ7e+XR4dHx5RwvKzKk2o6&#10;iajFs7t1PnwVoEk81NRh+EQl21z5kE0HkxjNg2qby1apJMQ+EefKkQ3DFw7bSXJVa/0dmqzDLin7&#10;d0Y1dkNWTwc1ZpK6LaKkvF4FUCaGMRAD5lyipoikZBrSKeyUiHbK3AmJbGLhOZEROQdlnAsTqpSj&#10;X7FGZPXhH3NJgBFZYvwRuwd4XfuAnbPs7aOrSGMwOpc5+t+cR48UGUwYnXVrwH0EoLCqPnK2H0jK&#10;1ESWnqDZYa85yEPoLb9s8cWvmA+3zOHU4XziJgk3+JEKuppCf6JkBe7XR/poj8OAt5R0OMU19T/X&#10;zAlK1DeDY3JSHRzEsU/CweHxBAX38ubp5Y1Z63PANqpwZ1mejtE+qOEoHehHXDiLGBWvmOEYu6Y8&#10;uEE4D3m74MriYrFIZjjqloUrc295BI+sxo5+2D4yZ/u2Dzgx1zBMPJu96f5sGz0NLNYBZJtG45nX&#10;nm9cE6mJ+5UW99BLOVk9L975bwAAAP//AwBQSwMEFAAGAAgAAAAhAIM+tX/bAAAACAEAAA8AAABk&#10;cnMvZG93bnJldi54bWxMj8FOwzAQRO9I/IO1SNxax0EqJY1TIVQEV9pIcHTjbRJhr0PsNuHvWU5w&#10;29Ebzc6U29k7ccEx9oE0qGUGAqkJtqdWQ314XqxBxGTIGhcINXxjhG11fVWawoaJ3vCyT63gEIqF&#10;0dClNBRSxqZDb+IyDEjMTmH0JrEcW2lHM3G4dzLPspX0pif+0JkBnzpsPvdnr2HXz+imd4OH/uWh&#10;vlP0+lXvPrS+vZkfNyASzunPDL/1uTpU3OkYzmSjcKzzFTs1LBQIxrnK1nwdGdwrkFUp/w+ofgAA&#10;AP//AwBQSwECLQAUAAYACAAAACEAtoM4kv4AAADhAQAAEwAAAAAAAAAAAAAAAAAAAAAAW0NvbnRl&#10;bnRfVHlwZXNdLnhtbFBLAQItABQABgAIAAAAIQA4/SH/1gAAAJQBAAALAAAAAAAAAAAAAAAAAC8B&#10;AABfcmVscy8ucmVsc1BLAQItABQABgAIAAAAIQBmnyWxpgIAAMAFAAAOAAAAAAAAAAAAAAAAAC4C&#10;AABkcnMvZTJvRG9jLnhtbFBLAQItABQABgAIAAAAIQCDPrV/2wAAAAgBAAAPAAAAAAAAAAAAAAAA&#10;AAAFAABkcnMvZG93bnJldi54bWxQSwUGAAAAAAQABADzAAAACAYAAAAA&#10;" fillcolor="#d5dce4 [671]" stroked="f" strokeweight="1pt"/>
            </w:pict>
          </mc:Fallback>
        </mc:AlternateContent>
      </w:r>
    </w:p>
    <w:sectPr w:rsidR="004078E1" w:rsidSect="005A5C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677" w:rsidRDefault="00DF5677" w:rsidP="005A5C02">
      <w:pPr>
        <w:spacing w:after="0" w:line="240" w:lineRule="auto"/>
      </w:pPr>
      <w:r>
        <w:separator/>
      </w:r>
    </w:p>
  </w:endnote>
  <w:endnote w:type="continuationSeparator" w:id="0">
    <w:p w:rsidR="00DF5677" w:rsidRDefault="00DF5677" w:rsidP="005A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FF" w:rsidRDefault="00202E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C02" w:rsidRDefault="005A5C02" w:rsidP="00D9422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12611595</wp:posOffset>
          </wp:positionH>
          <wp:positionV relativeFrom="paragraph">
            <wp:posOffset>-73347</wp:posOffset>
          </wp:positionV>
          <wp:extent cx="682388" cy="240387"/>
          <wp:effectExtent l="0" t="0" r="381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 lic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388" cy="240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4228">
      <w:t>Canvas report – project brief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FF" w:rsidRDefault="00202E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677" w:rsidRDefault="00DF5677" w:rsidP="005A5C02">
      <w:pPr>
        <w:spacing w:after="0" w:line="240" w:lineRule="auto"/>
      </w:pPr>
      <w:r>
        <w:separator/>
      </w:r>
    </w:p>
  </w:footnote>
  <w:footnote w:type="continuationSeparator" w:id="0">
    <w:p w:rsidR="00DF5677" w:rsidRDefault="00DF5677" w:rsidP="005A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FF" w:rsidRDefault="00202E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288"/>
      <w:gridCol w:w="2268"/>
      <w:gridCol w:w="236"/>
      <w:gridCol w:w="2268"/>
      <w:gridCol w:w="236"/>
      <w:gridCol w:w="2268"/>
      <w:gridCol w:w="236"/>
      <w:gridCol w:w="2268"/>
    </w:tblGrid>
    <w:tr w:rsidR="004276F6" w:rsidTr="004276F6">
      <w:tc>
        <w:tcPr>
          <w:tcW w:w="2268" w:type="dxa"/>
          <w:shd w:val="clear" w:color="auto" w:fill="FFFFFF" w:themeFill="background1"/>
        </w:tcPr>
        <w:p w:rsidR="009D0FE6" w:rsidRDefault="00202EFF" w:rsidP="009D0FE6">
          <w:pPr>
            <w:pStyle w:val="Header"/>
            <w:spacing w:before="120" w:after="120"/>
          </w:pPr>
          <w:r>
            <w:t>T</w:t>
          </w:r>
          <w:r w:rsidR="009D0FE6">
            <w:t>itle</w:t>
          </w:r>
        </w:p>
      </w:tc>
      <w:tc>
        <w:tcPr>
          <w:tcW w:w="288" w:type="dxa"/>
        </w:tcPr>
        <w:p w:rsidR="009D0FE6" w:rsidRDefault="009D0FE6" w:rsidP="009D0FE6">
          <w:pPr>
            <w:pStyle w:val="Header"/>
            <w:spacing w:before="120" w:after="120"/>
            <w:jc w:val="right"/>
          </w:pPr>
        </w:p>
      </w:tc>
      <w:tc>
        <w:tcPr>
          <w:tcW w:w="2268" w:type="dxa"/>
          <w:shd w:val="clear" w:color="auto" w:fill="FFFFFF" w:themeFill="background1"/>
        </w:tcPr>
        <w:p w:rsidR="009D0FE6" w:rsidRDefault="00202EFF" w:rsidP="009D0FE6">
          <w:pPr>
            <w:pStyle w:val="Header"/>
            <w:spacing w:before="120" w:after="120"/>
          </w:pPr>
          <w:r>
            <w:t>M</w:t>
          </w:r>
          <w:r w:rsidR="009D0FE6">
            <w:t>anager</w:t>
          </w:r>
        </w:p>
      </w:tc>
      <w:tc>
        <w:tcPr>
          <w:tcW w:w="236" w:type="dxa"/>
        </w:tcPr>
        <w:p w:rsidR="009D0FE6" w:rsidRDefault="009D0FE6" w:rsidP="009D0FE6">
          <w:pPr>
            <w:pStyle w:val="Header"/>
            <w:spacing w:before="120" w:after="120"/>
            <w:jc w:val="right"/>
          </w:pPr>
        </w:p>
      </w:tc>
      <w:tc>
        <w:tcPr>
          <w:tcW w:w="2268" w:type="dxa"/>
          <w:shd w:val="clear" w:color="auto" w:fill="FFFFFF" w:themeFill="background1"/>
        </w:tcPr>
        <w:p w:rsidR="009D0FE6" w:rsidRDefault="009D0FE6" w:rsidP="009D0FE6">
          <w:pPr>
            <w:pStyle w:val="Header"/>
            <w:spacing w:before="120" w:after="120"/>
          </w:pPr>
          <w:r>
            <w:t>Sponsor</w:t>
          </w:r>
        </w:p>
      </w:tc>
      <w:tc>
        <w:tcPr>
          <w:tcW w:w="236" w:type="dxa"/>
        </w:tcPr>
        <w:p w:rsidR="009D0FE6" w:rsidRDefault="009D0FE6" w:rsidP="009D0FE6">
          <w:pPr>
            <w:pStyle w:val="Header"/>
            <w:spacing w:before="120" w:after="120"/>
            <w:jc w:val="right"/>
          </w:pPr>
        </w:p>
      </w:tc>
      <w:tc>
        <w:tcPr>
          <w:tcW w:w="2268" w:type="dxa"/>
          <w:shd w:val="clear" w:color="auto" w:fill="FFFFFF" w:themeFill="background1"/>
        </w:tcPr>
        <w:p w:rsidR="009D0FE6" w:rsidRDefault="009D0FE6" w:rsidP="009D0FE6">
          <w:pPr>
            <w:pStyle w:val="Header"/>
            <w:spacing w:before="120" w:after="120"/>
          </w:pPr>
          <w:r>
            <w:t>Version</w:t>
          </w:r>
        </w:p>
      </w:tc>
      <w:tc>
        <w:tcPr>
          <w:tcW w:w="236" w:type="dxa"/>
          <w:shd w:val="clear" w:color="auto" w:fill="auto"/>
        </w:tcPr>
        <w:p w:rsidR="009D0FE6" w:rsidRDefault="009D0FE6" w:rsidP="009D0FE6">
          <w:pPr>
            <w:pStyle w:val="Header"/>
            <w:spacing w:before="120" w:after="120"/>
            <w:jc w:val="right"/>
          </w:pPr>
        </w:p>
      </w:tc>
      <w:tc>
        <w:tcPr>
          <w:tcW w:w="2268" w:type="dxa"/>
          <w:shd w:val="clear" w:color="auto" w:fill="FFFFFF" w:themeFill="background1"/>
        </w:tcPr>
        <w:p w:rsidR="009D0FE6" w:rsidRDefault="009D0FE6" w:rsidP="009D0FE6">
          <w:pPr>
            <w:pStyle w:val="Header"/>
            <w:spacing w:before="120" w:after="120"/>
          </w:pPr>
          <w:r>
            <w:t>Date</w:t>
          </w:r>
        </w:p>
      </w:tc>
      <w:bookmarkStart w:id="0" w:name="_GoBack"/>
      <w:bookmarkEnd w:id="0"/>
    </w:tr>
  </w:tbl>
  <w:p w:rsidR="005A5C02" w:rsidRDefault="00B45796" w:rsidP="00B4579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-413698</wp:posOffset>
          </wp:positionV>
          <wp:extent cx="869627" cy="458745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axis Logo_clear background_R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627" cy="45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5C02" w:rsidRDefault="005A5C02">
    <w:pPr>
      <w:pStyle w:val="Header"/>
    </w:pPr>
  </w:p>
  <w:p w:rsidR="00B45796" w:rsidRDefault="00B457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FF" w:rsidRDefault="00202E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02"/>
    <w:rsid w:val="00202EFF"/>
    <w:rsid w:val="003A3D12"/>
    <w:rsid w:val="003E7A67"/>
    <w:rsid w:val="004078E1"/>
    <w:rsid w:val="004276F6"/>
    <w:rsid w:val="005A5C02"/>
    <w:rsid w:val="007E45A9"/>
    <w:rsid w:val="009D0FE6"/>
    <w:rsid w:val="00A109F5"/>
    <w:rsid w:val="00B45796"/>
    <w:rsid w:val="00D820DD"/>
    <w:rsid w:val="00D94228"/>
    <w:rsid w:val="00DF5677"/>
    <w:rsid w:val="00E75D25"/>
    <w:rsid w:val="00FD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E393A8-CD59-4BF8-9827-B2E2D1CB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A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C02"/>
  </w:style>
  <w:style w:type="paragraph" w:styleId="Footer">
    <w:name w:val="footer"/>
    <w:basedOn w:val="Normal"/>
    <w:link w:val="FooterChar"/>
    <w:uiPriority w:val="99"/>
    <w:unhideWhenUsed/>
    <w:rsid w:val="005A5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C02"/>
  </w:style>
  <w:style w:type="table" w:styleId="TableGrid">
    <w:name w:val="Table Grid"/>
    <w:basedOn w:val="TableNormal"/>
    <w:uiPriority w:val="39"/>
    <w:rsid w:val="00B4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6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E7A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dooley</dc:creator>
  <cp:keywords/>
  <dc:description/>
  <cp:lastModifiedBy>adrian dooley</cp:lastModifiedBy>
  <cp:revision>3</cp:revision>
  <dcterms:created xsi:type="dcterms:W3CDTF">2014-10-06T14:13:00Z</dcterms:created>
  <dcterms:modified xsi:type="dcterms:W3CDTF">2014-10-07T12:57:00Z</dcterms:modified>
</cp:coreProperties>
</file>